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AE" w:rsidRDefault="00B47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55CAE" w:rsidRDefault="00B476F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55CAE" w:rsidRPr="00270007">
        <w:tc>
          <w:tcPr>
            <w:tcW w:w="3261" w:type="dxa"/>
            <w:shd w:val="clear" w:color="auto" w:fill="E7E6E6" w:themeFill="background2"/>
          </w:tcPr>
          <w:p w:rsidR="00455CAE" w:rsidRPr="00270007" w:rsidRDefault="00B476FF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CAE" w:rsidRPr="00270007" w:rsidRDefault="00B476FF">
            <w:pPr>
              <w:rPr>
                <w:b/>
                <w:sz w:val="24"/>
                <w:szCs w:val="24"/>
              </w:rPr>
            </w:pPr>
            <w:r w:rsidRPr="00270007">
              <w:rPr>
                <w:b/>
                <w:sz w:val="24"/>
                <w:szCs w:val="24"/>
              </w:rPr>
              <w:t>Иностранный язык (английский)</w:t>
            </w:r>
          </w:p>
        </w:tc>
      </w:tr>
      <w:tr w:rsidR="00455CAE" w:rsidRPr="00270007">
        <w:tc>
          <w:tcPr>
            <w:tcW w:w="3261" w:type="dxa"/>
            <w:shd w:val="clear" w:color="auto" w:fill="E7E6E6" w:themeFill="background2"/>
          </w:tcPr>
          <w:p w:rsidR="00455CAE" w:rsidRPr="00270007" w:rsidRDefault="00B476FF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55CAE" w:rsidRPr="00270007" w:rsidRDefault="00B476FF">
            <w:pPr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455CAE" w:rsidRPr="00270007" w:rsidRDefault="00B476FF">
            <w:pPr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455CAE" w:rsidRPr="00270007">
        <w:tc>
          <w:tcPr>
            <w:tcW w:w="3261" w:type="dxa"/>
            <w:shd w:val="clear" w:color="auto" w:fill="E7E6E6" w:themeFill="background2"/>
          </w:tcPr>
          <w:p w:rsidR="00455CAE" w:rsidRPr="00270007" w:rsidRDefault="00B476FF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CAE" w:rsidRPr="00270007" w:rsidRDefault="00B476FF">
            <w:pPr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Все профили </w:t>
            </w:r>
          </w:p>
        </w:tc>
      </w:tr>
      <w:tr w:rsidR="00455CAE" w:rsidRPr="00270007">
        <w:tc>
          <w:tcPr>
            <w:tcW w:w="3261" w:type="dxa"/>
            <w:shd w:val="clear" w:color="auto" w:fill="E7E6E6" w:themeFill="background2"/>
          </w:tcPr>
          <w:p w:rsidR="00455CAE" w:rsidRPr="00270007" w:rsidRDefault="00B476FF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CAE" w:rsidRPr="00270007" w:rsidRDefault="00B476FF">
            <w:pPr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9 </w:t>
            </w:r>
            <w:proofErr w:type="spellStart"/>
            <w:r w:rsidRPr="00270007">
              <w:rPr>
                <w:sz w:val="24"/>
                <w:szCs w:val="24"/>
              </w:rPr>
              <w:t>з.е</w:t>
            </w:r>
            <w:proofErr w:type="spellEnd"/>
            <w:r w:rsidRPr="00270007">
              <w:rPr>
                <w:sz w:val="24"/>
                <w:szCs w:val="24"/>
              </w:rPr>
              <w:t>.</w:t>
            </w:r>
          </w:p>
        </w:tc>
      </w:tr>
      <w:tr w:rsidR="00455CAE" w:rsidRPr="00270007">
        <w:tc>
          <w:tcPr>
            <w:tcW w:w="3261" w:type="dxa"/>
            <w:shd w:val="clear" w:color="auto" w:fill="E7E6E6" w:themeFill="background2"/>
          </w:tcPr>
          <w:p w:rsidR="00455CAE" w:rsidRPr="00270007" w:rsidRDefault="00B476FF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13FD" w:rsidRPr="00270007" w:rsidRDefault="005213FD">
            <w:pPr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>Зачет с оценкой</w:t>
            </w:r>
          </w:p>
          <w:p w:rsidR="00455CAE" w:rsidRPr="00270007" w:rsidRDefault="005213FD">
            <w:pPr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>Экзамен</w:t>
            </w:r>
          </w:p>
        </w:tc>
      </w:tr>
      <w:tr w:rsidR="00B476FF" w:rsidRPr="00270007">
        <w:tc>
          <w:tcPr>
            <w:tcW w:w="3261" w:type="dxa"/>
            <w:shd w:val="clear" w:color="auto" w:fill="E7E6E6" w:themeFill="background2"/>
          </w:tcPr>
          <w:p w:rsidR="00455CAE" w:rsidRPr="00270007" w:rsidRDefault="00B476FF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CAE" w:rsidRPr="00270007" w:rsidRDefault="003521F4" w:rsidP="003521F4">
            <w:pPr>
              <w:rPr>
                <w:i/>
                <w:sz w:val="24"/>
                <w:szCs w:val="24"/>
                <w:highlight w:val="yellow"/>
              </w:rPr>
            </w:pPr>
            <w:r w:rsidRPr="00270007">
              <w:rPr>
                <w:i/>
                <w:sz w:val="24"/>
                <w:szCs w:val="24"/>
              </w:rPr>
              <w:t>И</w:t>
            </w:r>
            <w:r w:rsidR="00B476FF" w:rsidRPr="00270007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E7E6E6" w:themeFill="background2"/>
          </w:tcPr>
          <w:p w:rsidR="00455CAE" w:rsidRPr="00270007" w:rsidRDefault="00B476FF" w:rsidP="003521F4">
            <w:pPr>
              <w:rPr>
                <w:b/>
                <w:i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>Крат</w:t>
            </w:r>
            <w:r w:rsidR="003521F4" w:rsidRPr="00270007">
              <w:rPr>
                <w:b/>
                <w:i/>
                <w:sz w:val="24"/>
                <w:szCs w:val="24"/>
              </w:rPr>
              <w:t>к</w:t>
            </w:r>
            <w:r w:rsidRPr="0027000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708"/>
              </w:tabs>
              <w:spacing w:before="40"/>
              <w:rPr>
                <w:i/>
                <w:color w:val="0000FF"/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Тема 1. </w:t>
            </w:r>
            <w:r w:rsidRPr="00270007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Тема 2. </w:t>
            </w:r>
            <w:r w:rsidRPr="00270007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Тема 3. </w:t>
            </w:r>
            <w:r w:rsidRPr="00270007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270007">
              <w:rPr>
                <w:sz w:val="24"/>
                <w:szCs w:val="24"/>
              </w:rPr>
              <w:t xml:space="preserve">Тема 4. </w:t>
            </w:r>
            <w:r w:rsidRPr="00270007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 xml:space="preserve">Тема 5. </w:t>
            </w:r>
            <w:r w:rsidRPr="00270007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E7E6E6" w:themeFill="background2"/>
          </w:tcPr>
          <w:p w:rsidR="00455CAE" w:rsidRPr="00270007" w:rsidRDefault="00B476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 w:rsidP="002700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007">
              <w:rPr>
                <w:b/>
                <w:sz w:val="24"/>
                <w:szCs w:val="24"/>
              </w:rPr>
              <w:t>Основная литература:</w:t>
            </w:r>
          </w:p>
          <w:p w:rsidR="00455CAE" w:rsidRPr="00270007" w:rsidRDefault="00B476FF" w:rsidP="00270007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Шляхова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>, В. А. Английский язык для экономистов [Электронный ресурс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учебник для студентов вузов, обучающихся по направлениям подготовки "Экономика" и "Менеджмент" (квалификация "бакалавр") / В. А.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Шляхова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, О. Н. Герасина, Ю. А. Герасина. - 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Дашков и К°, 2018. - 296 с.  </w:t>
            </w:r>
            <w:hyperlink r:id="rId6">
              <w:r w:rsidRPr="00270007">
                <w:rPr>
                  <w:rStyle w:val="ListLabel1"/>
                  <w:rFonts w:ascii="Times New Roman" w:hAnsi="Times New Roman" w:cs="Times New Roman"/>
                  <w:i/>
                  <w:sz w:val="24"/>
                </w:rPr>
                <w:t>http://znanium.com/go.php?id=430476</w:t>
              </w:r>
            </w:hyperlink>
            <w:r w:rsidRPr="00270007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</w:p>
          <w:p w:rsidR="00455CAE" w:rsidRPr="00270007" w:rsidRDefault="00B476FF" w:rsidP="00270007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Business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students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economics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учебное пособие для студентов образовательных учреждений профессионального образования / [Б. И. Герасимов [и др.] ; под общ. ред. М. Н. Макеевой. - 2-е изд. - 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ФОРУМ: ИНФРА-М, 2017. - 183 с. </w:t>
            </w:r>
            <w:hyperlink r:id="rId7">
              <w:r w:rsidRPr="00270007">
                <w:rPr>
                  <w:rStyle w:val="ListLabel1"/>
                  <w:rFonts w:ascii="Times New Roman" w:hAnsi="Times New Roman" w:cs="Times New Roman"/>
                  <w:i/>
                  <w:sz w:val="24"/>
                </w:rPr>
                <w:t>http://znanium.com/go.php?id=883800</w:t>
              </w:r>
            </w:hyperlink>
          </w:p>
          <w:p w:rsidR="00455CAE" w:rsidRPr="00270007" w:rsidRDefault="00B476FF" w:rsidP="00270007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Economics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Everyone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[Текст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учебное пособие / [С. С. Андриевских [и др.] ; под общ. ред. Н. А. Николаевой ; М-во образования и науки Рос. Федерации, Урал. гос.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[Издательство УрГЭУ], 2015. - 256 с. </w:t>
            </w:r>
            <w:hyperlink r:id="rId8">
              <w:r w:rsidRPr="00270007">
                <w:rPr>
                  <w:rStyle w:val="ListLabel1"/>
                  <w:rFonts w:ascii="Times New Roman" w:hAnsi="Times New Roman" w:cs="Times New Roman"/>
                  <w:i/>
                  <w:sz w:val="24"/>
                </w:rPr>
                <w:t>http://lib.usue.ru/resource/limit/ump/16/p486192.pdf</w:t>
              </w:r>
            </w:hyperlink>
            <w:r w:rsidRPr="00270007">
              <w:rPr>
                <w:rFonts w:ascii="Times New Roman" w:hAnsi="Times New Roman" w:cs="Times New Roman"/>
                <w:sz w:val="24"/>
              </w:rPr>
              <w:t xml:space="preserve"> 198экз.</w:t>
            </w:r>
          </w:p>
          <w:p w:rsidR="005213FD" w:rsidRPr="00270007" w:rsidRDefault="005213FD" w:rsidP="002700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55CAE" w:rsidRPr="00270007" w:rsidRDefault="00B476FF" w:rsidP="002700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007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455CAE" w:rsidRPr="00270007" w:rsidRDefault="00B476FF" w:rsidP="00270007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Гальчук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>, Л. М. Грамматика английского языка: коммуникативный курс [Электронный ресурс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5D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Grammar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Charts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Exercises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Film-based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Tasks,Texts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Tests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: учебное пособие / Л. М.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Гальчук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 ;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Новосиб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. гос. ун-т экономики и упр. - Москва : Вузовский учебник: ИНФРА-М, 2017. - 440 с. </w:t>
            </w:r>
            <w:hyperlink r:id="rId9">
              <w:r w:rsidRPr="00270007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http://znanium.com/go.php?id=559505</w:t>
              </w:r>
            </w:hyperlink>
          </w:p>
          <w:p w:rsidR="00455CAE" w:rsidRPr="00270007" w:rsidRDefault="00B476FF" w:rsidP="00270007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70007">
              <w:rPr>
                <w:rFonts w:ascii="Times New Roman" w:hAnsi="Times New Roman" w:cs="Times New Roman"/>
                <w:sz w:val="24"/>
              </w:rPr>
              <w:t>Караванов, А. А. Времена английского глагола. Система, правила, упражнения, тесты [Электронный ресурс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учебное пособие / А. А. Караванов. - 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ИНФРА-М, 2019. - 212 с. </w:t>
            </w:r>
            <w:hyperlink r:id="rId10">
              <w:r w:rsidRPr="00270007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http://znanium.com/go.php?id=1005673</w:t>
              </w:r>
            </w:hyperlink>
          </w:p>
          <w:p w:rsidR="00455CAE" w:rsidRPr="00270007" w:rsidRDefault="00B476FF" w:rsidP="00270007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70007">
              <w:rPr>
                <w:rFonts w:ascii="Times New Roman" w:hAnsi="Times New Roman" w:cs="Times New Roman"/>
                <w:sz w:val="24"/>
              </w:rPr>
              <w:t>Уваров, В. И. Английский обучающихся язык для экономистов [Электронный ресурс</w:t>
            </w:r>
            <w:proofErr w:type="gramStart"/>
            <w:r w:rsidRPr="00270007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0007">
              <w:rPr>
                <w:rFonts w:ascii="Times New Roman" w:hAnsi="Times New Roman" w:cs="Times New Roman"/>
                <w:sz w:val="24"/>
              </w:rPr>
              <w:t xml:space="preserve"> учебник и практикум для прикладного бакалавриата : для студентов вузов, по экономическим направлениям и специальностям / В. И. Уваров ; Рос. гос.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гуманитар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 xml:space="preserve">. ун-т. - Москва : </w:t>
            </w:r>
            <w:proofErr w:type="spellStart"/>
            <w:r w:rsidRPr="0027000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270007">
              <w:rPr>
                <w:rFonts w:ascii="Times New Roman" w:hAnsi="Times New Roman" w:cs="Times New Roman"/>
                <w:sz w:val="24"/>
              </w:rPr>
              <w:t>, 2017. - 356 с.</w:t>
            </w:r>
            <w:r w:rsidRPr="0027000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11">
              <w:r w:rsidRPr="00270007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http://www.biblio-online.ru/book/4FA43FDB-87D8-4E1B-9150-FF87C69CEF09</w:t>
              </w:r>
            </w:hyperlink>
          </w:p>
          <w:p w:rsidR="00455CAE" w:rsidRPr="00270007" w:rsidRDefault="00455CAE" w:rsidP="00270007">
            <w:pPr>
              <w:pStyle w:val="Textbody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CAE" w:rsidRPr="00270007">
        <w:tc>
          <w:tcPr>
            <w:tcW w:w="10490" w:type="dxa"/>
            <w:gridSpan w:val="3"/>
            <w:shd w:val="clear" w:color="auto" w:fill="E7E6E6" w:themeFill="background2"/>
          </w:tcPr>
          <w:p w:rsidR="00455CAE" w:rsidRPr="00270007" w:rsidRDefault="00B476F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rPr>
                <w:sz w:val="24"/>
                <w:szCs w:val="24"/>
              </w:rPr>
            </w:pPr>
            <w:r w:rsidRPr="0027000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55CAE" w:rsidRPr="00270007" w:rsidRDefault="00B476FF">
            <w:pPr>
              <w:jc w:val="both"/>
              <w:rPr>
                <w:sz w:val="24"/>
                <w:szCs w:val="24"/>
              </w:rPr>
            </w:pPr>
            <w:r w:rsidRPr="0027000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7000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700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00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700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00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700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00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7000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7000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55CAE" w:rsidRPr="00270007" w:rsidRDefault="00B476FF">
            <w:pPr>
              <w:jc w:val="both"/>
              <w:rPr>
                <w:sz w:val="24"/>
                <w:szCs w:val="24"/>
              </w:rPr>
            </w:pPr>
            <w:r w:rsidRPr="0027000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7000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213FD" w:rsidRPr="00270007" w:rsidRDefault="005213FD">
            <w:pPr>
              <w:jc w:val="both"/>
              <w:rPr>
                <w:sz w:val="24"/>
                <w:szCs w:val="24"/>
              </w:rPr>
            </w:pPr>
          </w:p>
        </w:tc>
      </w:tr>
      <w:tr w:rsidR="00455CAE" w:rsidRPr="00270007">
        <w:tc>
          <w:tcPr>
            <w:tcW w:w="10490" w:type="dxa"/>
            <w:gridSpan w:val="3"/>
            <w:shd w:val="clear" w:color="auto" w:fill="E7E6E6" w:themeFill="background2"/>
          </w:tcPr>
          <w:p w:rsidR="00455CAE" w:rsidRPr="00270007" w:rsidRDefault="00B476FF">
            <w:pPr>
              <w:rPr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27000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>В данной дисциплине не реализуются</w:t>
            </w:r>
          </w:p>
          <w:p w:rsidR="005213FD" w:rsidRPr="00270007" w:rsidRDefault="005213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455CAE" w:rsidRPr="00270007">
        <w:tc>
          <w:tcPr>
            <w:tcW w:w="10490" w:type="dxa"/>
            <w:gridSpan w:val="3"/>
            <w:shd w:val="clear" w:color="auto" w:fill="E7E6E6" w:themeFill="background2"/>
          </w:tcPr>
          <w:p w:rsidR="00455CAE" w:rsidRPr="00270007" w:rsidRDefault="00B476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007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55CAE" w:rsidRPr="00270007">
        <w:tc>
          <w:tcPr>
            <w:tcW w:w="10490" w:type="dxa"/>
            <w:gridSpan w:val="3"/>
            <w:shd w:val="clear" w:color="auto" w:fill="auto"/>
          </w:tcPr>
          <w:p w:rsidR="00455CAE" w:rsidRPr="00270007" w:rsidRDefault="00B476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0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92675" w:rsidRDefault="00C92675" w:rsidP="00C92675">
      <w:pPr>
        <w:ind w:left="-284"/>
        <w:rPr>
          <w:sz w:val="24"/>
          <w:szCs w:val="24"/>
        </w:rPr>
      </w:pPr>
    </w:p>
    <w:p w:rsidR="00455CAE" w:rsidRDefault="00B476FF" w:rsidP="005213FD">
      <w:pPr>
        <w:spacing w:line="48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__________________________ Дьяконова</w:t>
      </w:r>
      <w:r w:rsidR="00270007">
        <w:rPr>
          <w:sz w:val="24"/>
          <w:szCs w:val="24"/>
        </w:rPr>
        <w:t xml:space="preserve"> </w:t>
      </w:r>
      <w:bookmarkStart w:id="0" w:name="_GoBack"/>
      <w:bookmarkEnd w:id="0"/>
      <w:r w:rsidR="00C92675">
        <w:rPr>
          <w:sz w:val="24"/>
          <w:szCs w:val="24"/>
        </w:rPr>
        <w:t>С.А.</w:t>
      </w:r>
    </w:p>
    <w:p w:rsidR="00455CAE" w:rsidRDefault="00270007" w:rsidP="005213FD">
      <w:pPr>
        <w:spacing w:line="480" w:lineRule="auto"/>
        <w:ind w:left="-284"/>
      </w:pPr>
      <w:r>
        <w:rPr>
          <w:sz w:val="24"/>
          <w:szCs w:val="24"/>
        </w:rPr>
        <w:t>Заведующий кафедрой</w:t>
      </w:r>
      <w:r w:rsidR="00B476FF">
        <w:rPr>
          <w:sz w:val="24"/>
          <w:szCs w:val="24"/>
        </w:rPr>
        <w:t xml:space="preserve">              </w:t>
      </w:r>
      <w:r w:rsidR="00B476FF">
        <w:rPr>
          <w:sz w:val="24"/>
          <w:szCs w:val="24"/>
        </w:rPr>
        <w:tab/>
      </w:r>
      <w:r w:rsidR="00B476FF">
        <w:rPr>
          <w:sz w:val="24"/>
          <w:szCs w:val="24"/>
        </w:rPr>
        <w:tab/>
        <w:t xml:space="preserve">       _______________________ Соколова О.Л.</w:t>
      </w:r>
    </w:p>
    <w:sectPr w:rsidR="00455CA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7F7C"/>
    <w:multiLevelType w:val="multilevel"/>
    <w:tmpl w:val="0318F5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5C5C1D"/>
    <w:multiLevelType w:val="multilevel"/>
    <w:tmpl w:val="1BE6931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20536"/>
    <w:multiLevelType w:val="multilevel"/>
    <w:tmpl w:val="1BE6931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AE"/>
    <w:rsid w:val="00270007"/>
    <w:rsid w:val="003521F4"/>
    <w:rsid w:val="00455CAE"/>
    <w:rsid w:val="005213FD"/>
    <w:rsid w:val="0060518A"/>
    <w:rsid w:val="009936CB"/>
    <w:rsid w:val="00B476FF"/>
    <w:rsid w:val="00C92675"/>
    <w:rsid w:val="00E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0B39"/>
  <w15:docId w15:val="{980867C2-0F08-4598-BDDD-AB47EF1A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9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8838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30476" TargetMode="External"/><Relationship Id="rId11" Type="http://schemas.openxmlformats.org/officeDocument/2006/relationships/hyperlink" Target="http://www.biblio-online.ru/book/4FA43FDB-87D8-4E1B-9150-FF87C69CEF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5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9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B569-B365-4F1D-A6B7-E290745A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55</cp:revision>
  <cp:lastPrinted>2019-03-15T10:18:00Z</cp:lastPrinted>
  <dcterms:created xsi:type="dcterms:W3CDTF">2019-02-15T10:16:00Z</dcterms:created>
  <dcterms:modified xsi:type="dcterms:W3CDTF">2019-07-05T04:16:00Z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